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Manoacha: Choćbyś mnie zatrzymał, nie będę jadł z twojego chleba, ale jeśli chcesz przyrządzić ofiarę całopalną, to możesz ją złożyć JAHWE. Manoach nie wiedział bowiem, że jest to Anioł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2024-05-16T02:07:24Z</dcterms:modified>
</cp:coreProperties>
</file>