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80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дому Ізраїля в Есевоні і в дочірних його і в Язирі і в дочірних його і в усіх містах, що при Йордані, тридцять літ, чому не спасли їх в тому часі?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2024-05-15T01:31:27Z</dcterms:modified>
</cp:coreProperties>
</file>