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60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не згрішив проти тебе, і ти чиниш зі мною зло, що воюєш проти мене. Хай судить Господь, що сьогодні судить між синами ізраїльськими і між синами Аммона.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2024-05-15T05:19:03Z</dcterms:modified>
</cp:coreProperties>
</file>