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7"/>
        <w:gridCol w:w="2862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послухався цар синів Аммона і не послухався слів Єфти, які післав до нього.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2024-05-15T02:12:51Z</dcterms:modified>
</cp:coreProperties>
</file>