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1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хто лиш вийде з дверей мого дому мені на зустріч, коли я повернуся в мирі від синів Аммона, і буде Господеві, і принесу його в цілопалення.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2024-05-15T18:04:10Z</dcterms:modified>
</cp:coreProperties>
</file>