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96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свого батька: І вчини мені це слово: дай мені два місяці, і піду і вийду на гори і оплачу моє дівоцтво, і я і мої дружки.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2024-05-15T13:21:59Z</dcterms:modified>
</cp:coreProperties>
</file>