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8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закінчення двох місяців і повернулася до свого батька, і виповнив Єфта свою молитву, якою помолився, вона і не пізнала мужа. І сталося заповіддю в Ізраїлі,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2024-05-15T03:22:40Z</dcterms:modified>
</cp:coreProperties>
</file>