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1"/>
        <w:gridCol w:w="271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днів до днів ішли ізраїльські дочки оплакувати дочку Єфти Ґалаадіта чотири дні в році.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2024-05-15T02:58:50Z</dcterms:modified>
</cp:coreProperties>
</file>