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oznajmił swojemu ojcu i matce: Zobaczyłem w Timnie kobietę z córek Filistynów, weźcie mi ją więc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oznajmił rodzicom: Spodobała mi się w Timnie pewna Filistynka. Weźcie mi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wrócił, oznajmił swemu ojcu i swej matce: Widziałem w Timnie kobietę z córek Filistynów. Weźcie mi ją więc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oznajmił ojcu swemu i matce swojej, mówiąc; Niewiastem widział w Tamnacie z córek Filistyńskich; przetoż teraz weźmijcie mi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i powiedział ojcu swemu i matce swej, mówiąc: Widziałem niewiastę w Tamnata, z córek Filistyńskich, którą proszę, żebyście mi wzięli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Wróciwszy, tak oznajmił swemu ojcu i matce: W Timnie ujrzałem wśród córek Filistynów pewną kobietę. Weźcie mi ją teraz za żonę!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z powrotem, oznajmił swemu ojcu i matce: Widziałem w Timnie kobietę, Filistynkę, weźcie mi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powrócił, powiedział swojemu ojcu i matce: Widziałem w Timnie filistyńską kobietę. Weźcie mi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powrócił, opowiedział o tym swojemu ojcu i matce. Mówił im: „W Timnie pośród Filistynek ujrzałem kobietę, którą weźcie teraz dla mnie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powrócił, opowiedział o tym swemu ojcu i matce. Rzekł: - Ujrzałem w Timnie kobietę spośród córek filistyńskich. Weźcie ją więc dla mnie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Єфта: Чоловіком оборонцем був я і мій нарід, і сини Аммона дуже впокорили мене. І закликав я до вас, і ви не спасли мене з їхньої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się wrócił, oświadczył ojcu i swojej matce, mówiąc: W Thymnath zobaczyłem kobietę z cór pelisztyńskich; zatem teraz pojmijcie mi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rzekł do swego ojca i do swej matki, mówiąc: ”Widziałem w Timnie pewną kobietę z córek Filistynów; weźcie mi ją za żonę”.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2024-05-12T20:34:52Z</dcterms:modified>
</cp:coreProperties>
</file>