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zawładnął nim* Duch JAHWE, tak że rozdarł lwa,** jak rozdziera się koźlę, choć nic nie miał w ręku, jednak swojemu ojcu i matce nie powiedział o tym, co zrobił.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zawładnął nim, </w:t>
      </w:r>
      <w:r>
        <w:rPr>
          <w:rtl/>
        </w:rPr>
        <w:t>יְהוָה וַּתִצְלַח עָלָיו רּוחַ</w:t>
      </w:r>
      <w:r>
        <w:rPr>
          <w:rtl w:val="0"/>
        </w:rPr>
        <w:t xml:space="preserve"> , wg G: pokierował nim, κατηύθυνεν ἐπ᾽ αὐτὸν (pod. w. 19). Co do opisów działania Ducha: był na kimś: Otniel (&lt;x&gt;70 3:10&lt;/x&gt;), Jefta (&lt;x&gt;70 11:29&lt;/x&gt;); przyodział Gedeona (&lt;x&gt;70 6:34&lt;/x&gt;), pobudził Samsona (&lt;x&gt;70 13:25&lt;/x&gt;), wstąpił na Samsona (&lt;x&gt;70 14:6&lt;/x&gt;, 19;&lt;x&gt;70 15:14&lt;/x&gt;), por. z Saulem (&lt;x&gt;90 10:6&lt;/x&gt;, 10;&lt;x&gt;90 11:6&lt;/x&gt;) i Dawidem (&lt;x&gt;90 16:13&lt;/x&gt;).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MT: 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2024-05-12T18:59:42Z</dcterms:modified>
</cp:coreProperties>
</file>