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mu: Nie! Tylko mocno cię zwiążemy i wydamy cię w ich rękę, lecz na pewno cię nie zabijemy. Związali go więc dwoma nowymi sznurami i wyprowadzili ze skały.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Odpowiedzieli: Nie zwrócimy się! Zwiążemy cię tylko mocno i wydamy w ich ręce, ale na pewno cię nie zabijemy. Związali go więc dwoma nowymi sznurami i sprowadzili ze skał.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mu odpowiedzieli: Nie, tylko zwiążemy cię i wydamy w ich ręce, lecz cię nie zabijemy. Związali go więc dwoma nowymi powrozami i sprowadzili go ze skały.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mu rzekli, mówiąc: Nie, tylko związawszy cię, wydamy cię w ręce ich; ale cię nie zabijemy. A tak związali go dwoma powrozami nowemi, i sprowadzili go z opoki.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Rzekli: Nie zabijemy cię, ale związanego wydamy. I związali go dwiema nowemi powrozami, i wzięli go z skały Etam.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Nie! - odrzekli - zwiążemy cię tylko i oddamy w ich ręce, ale cię nie zabijemy. Związali go więc dwoma nowymi powrozami i sprowadzili ze skały.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rzekli do niego: Nie! My tylko cię zwiążemy i wydamy w ich ręce, ale cię nie zabijemy. Związali go więc dwoma nowymi powrozami i wyprowadzili z pieczary skalnej.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powiedzieli: Nie, chcemy cię tylko mocno związać i oddać w ich ręce. Nie zabijemy cię! I związali go dwoma nowymi powrozami i wyprowadzili z rozpadliny skalnej.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Odparli mu: „Nie! Chcemy cię tylko mocno związać, a potem wydamy cię w ich ręce”. Związali go więc dwoma nowymi powrozami i sprowadzili z tej skalnej groty.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Odparli mu: - Nie! Chcemy cię tylko mocno związać, a potem wydamy cię w ich ręce. Ale zabijać cię nie mamy zamiaru. Związali go przeto dwoma nowymi powrozami i wyprowadzili z groty skalnej.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господний ангел до Маноя: Всього, що сказав я до жінки, стережися;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mu odpowiedzieli: Nie; chcemy cię tylko uwięzić oraz wydać w ich ręce; ale nie chcemy cię zabić. Tak związali go dwoma nowymi sznurami oraz sprowadzili go ze skały.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do niego: ”Nie, lecz tylko cię zwiążemy i wydamy w ich rękę; ale my na pewno cię nie uśmiercimy”. Toteż owiązali go dwoma nowymi powrozami i wyprowadzili z urwistej skały.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2024-05-28T20:45:19Z</dcterms:modified>
</cp:coreProperties>
</file>