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38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породила сина і назвала його імя Сампсон. І виріс хлопчина і поблагословив його Господь.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2024-05-30T04:09:54Z</dcterms:modified>
</cp:coreProperties>
</file>