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mnie zakpiłeś! — żaliła się Dalila. — To, co mi powiedziałeś, było zwykłym kłamstwem! Zdradź mi teraz,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powiedziała do Samsona: Oszukałeś mnie i skłamałeś mi.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potem Dalila do Samsona: Otoś mię oszukał, i skłamałeś przede mną; teraz powiedz mi proszę, czem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Otoś mię oszukał i nieprawdęś powiedział: wżdy teraz powiedz mi, czym by cię 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Dalila do Samsona: Oszukałeś mnie, skłamałeś przede mną. Teraz powiedz mi, proszę, czym by cię można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Dalila do Samsona: Oto oszukałeś mnie i okłamałeś, lecz teraz powiedz mi naprawdę, czym można cię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powiedziała do Samsona: Oto zadrwiłeś sobie ze mnie i okłamałeś mnie! Powiedz mi teraz, proszę, jak można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rzekła do Samsona: „Oszukałeś mnie i okłamałeś. Teraz jednak powiedz mi, proszę, czym można cię skutecznie związać”.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rzekła do Samsona: - Oto zwiodłeś i okłamałeś mnie. Teraz jednak wskaż mi, proszę, czym można by cię skutecznie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його батько до жінки, і зробив Сампсон там прийом сім днів, бо так робила молодь.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Dalila powiedziała: Naigrywałeś się ze mnie i naopowiadałeś mi kłamstw. Teraz mi objaw, czym cię można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zatem do Samsona: ”Oto zakpiłeś ze mnie, żeby mnie okłamać. Powiedz mi teraz, proszę, czym można cię związać”.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2024-06-02T02:12:31Z</dcterms:modified>
</cp:coreProperties>
</file>