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(Dalila)* powiedziała do niego:** Jak możesz mówić: Kocham cię, skoro twoje serce nie jest przy mnie?*** To już trzy razy zakpiłeś sobie ze mnie i nie powiedziałeś mi, w czym (tkwi) twoja wielka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Dalila zapytała: Jak ty możesz mówić, że mnie kochasz, skoro twe serce jest ode mnie daleko? Już trzy razy zakpiłeś ze mnie. Nie powiedziałeś mi, skąd się bierze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powiedziała do niego: Jak możesz mówić: Kocham cię, skoro twoje serce nie jest ze mną. Już trzykrotnie mnie oszukałeś i nie powiedziałeś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rzekła do niego: Jakoż mówisz, miłuję cię? a serce twoje nie jest ze mną. Jużeś mię po trzy kroć oszukał, i nie powiedziałeś mi, w czem jest twoja moc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Jakoż powiadasz, żebyś mię miłował, ponieważ serce twoje nie jest ze mną? Trzykrocieś mną skłamał, a nie chciałeś powiedzieć, w czym jest barzo wielka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znów do niego: Jak ty możesz mówić, że mnie kochasz, skoro serce twoje nie jest ze mną złączone? Oszukałeś mnie już trzy razy, nie wyjaśniwszy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niego: Jak możesz mówić: Kocham cię, skoro sercem nie jesteś przy mnie? Oto już trzy razy okpiłeś mnie i nie powiedziałeś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Jak możesz mówić, kocham cię, skoro twoje serce nie jest ze mną? Trzy razy oszukałeś mnie i nie powiedziałeś,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niego: „Jak możesz mówić: «Kocham cię», skoro twoje serce jest daleko ode mnie. Już trzy razy mnie oszukałeś i nie wyjawiłeś, w czym tkwi twoja wielka 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niego: - Jak możesz mówić: ”Kocham cię” - kiedy serce twoje nie jest przy mnie? Już trzy razy zwiodłeś i nie wyznałeś, w czym tkwi twoja niezwykła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дні і сказали жінці Сампсона: Обмани твого чоловіка і хай тобі сповістить загадку, щоб не спалили ми тебе і дім твого батька огнем. Чи покликали ви нас, щоб зробити бідаками?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Delila znowu do niego powiedziała: Jakże możesz mówić: Kocham cię; gdy nie jest przy mnie twe serce. Już trzykrotnie się ze mnie naigrywałeś i mi nie wyjawiłeś, na czym polega twoja tak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”Jak śmiesz mówić: ʼKocham cięʼ, skoro twoje serce nie jest ze mną? Już trzy razy zakpiłeś ze mnie i nie powiedziałeś mi, w czym jest twoja wielka moc”.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A G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B : do Samsona.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skoro twoje serce nie jest przy mnie, ּ</w:t>
      </w:r>
      <w:r>
        <w:rPr>
          <w:rtl/>
        </w:rPr>
        <w:t>תֹאמַר אֲהַבְּתִיְך וְלִּבְָך אֵין אִּתִי אֵיְך</w:t>
      </w:r>
      <w:r>
        <w:rPr>
          <w:rtl w:val="0"/>
        </w:rPr>
        <w:t xml:space="preserve"> , idiom: skoro nie jesteś ze mną szczery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2024-06-02T00:20:31Z</dcterms:modified>
</cp:coreProperties>
</file>