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filistyńscy przynieśli jej siedem świeżych ścięgien, które jeszcze nie wyschły, a ona związała go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Rządcy filistyńscy zaopatrzyli więc Dalilę w siedem świeżych, jeszcze nie wyschniętych ścięgien, a ona 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Filistynów przynieśli jej siedem świeżych witek, które jeszcze nie wyschły,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przyniosły jej książęta Filistyńskie siedem wici surowych, które jeszcze nie były uschły, i związała go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przyniosły do niej książęta Filistyńskie siedm powrozów, jako była rzekła, któremi go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jej władcy filistyńscy siedem surowych lin jeszcze nie wyschłych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dostarczyli jej siedem świeżych, jeszcze nie wyschniętych ścięgien, a ona 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przynieśli jej siedem nowych sznurów, które jeszcze nie wyschły, i nimi go skrępowała.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przynieśli jej siedem świeżych lin, które jeszcze nie wyschły.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jej więc książęta filistyńscy siedem świeżych sznurów, które jeszcze nie wyschły.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по днях, щоб взяти її, і зійшов подивитися на труп лева, і ось рій бджіл в устах лева і був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pelisztyńscy przynieśli jej siedem świeżych witek, które jeszcze nie wyschły, a ona go nimi związała.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filistyńscy władcy sojuszniczy przynieśli jej siedem jeszcze wilgotnych ścięgien, których nie wysuszono. Później związała go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2024-06-02T00:53:06Z</dcterms:modified>
</cp:coreProperties>
</file>