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Zamieszkaj u mnie, bądź mi za ojca* i kapłana, a ja dam ci dziesięć (sykli) srebra** rocznie,*** rząd**** szat i (należne) ci wyżywienie. I Lewita poszedł,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ojca, </w:t>
      </w:r>
      <w:r>
        <w:rPr>
          <w:rtl/>
        </w:rPr>
        <w:t>לְאָב</w:t>
      </w:r>
      <w:r>
        <w:rPr>
          <w:rtl w:val="0"/>
        </w:rPr>
        <w:t xml:space="preserve"> , lub: za doradcę, zob. &lt;x&gt;10 45:8&lt;/x&gt;; &lt;x&gt;120 6:21&lt;/x&gt;;&lt;x&gt;120 8:9&lt;/x&gt;;&lt;x&gt;120 13:14&lt;/x&gt;, por. także ze zdaniem z w. 11: traktował młodzieńca jak jednego ze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rocznie, </w:t>
      </w:r>
      <w:r>
        <w:rPr>
          <w:rtl/>
        </w:rPr>
        <w:t>לַּיָמִים</w:t>
      </w:r>
      <w:r>
        <w:rPr>
          <w:rtl w:val="0"/>
        </w:rPr>
        <w:t xml:space="preserve"> , idiom: na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עֵרְֶך</w:t>
      </w:r>
      <w:r>
        <w:rPr>
          <w:rtl w:val="0"/>
        </w:rPr>
        <w:t xml:space="preserve"> (‘erech), tj. odpowiednie szaty do sprawowania funkcji kapłańskich.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2024-05-16T07:48:19Z</dcterms:modified>
</cp:coreProperties>
</file>