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ten Lewita pozostać u Micheasza,* a ten traktował młodzieńca jak jednego ze swoich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Micheasza : w MT: u tego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2024-05-16T20:27:38Z</dcterms:modified>
</cp:coreProperties>
</file>