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6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знайшов ослячу щелепу вкинену в дорозі і простягнув свою руку і взяв її і побив нею тисячу мужів.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2024-05-16T20:05:30Z</dcterms:modified>
</cp:coreProperties>
</file>