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zatem tysiąc sto (sykli) srebra swojej matce. Matka zaś powiedziała do niego: Poświęciłam to srebro całkowicie* z mojej ręki JAHWE ze względu na mojego syna, aby zrobić odlew bożka.** *** Zwracam (je) teraz tobie.****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Poświęcam  całkowicie,  pf.  zdecydowania.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odlew bożka, ּ</w:t>
      </w:r>
      <w:r>
        <w:rPr>
          <w:rtl/>
        </w:rPr>
        <w:t>ומַּסֵכָה ּפֶסֶל</w:t>
      </w:r>
      <w:r>
        <w:rPr>
          <w:rtl w:val="0"/>
        </w:rPr>
        <w:t xml:space="preserve"> , lub: (1) bożka i odlew; (2) bożka rytego i powleczonego (srebrem).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20:4&lt;/x&gt;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Zwracam  (je)  teraz  tobie :  słowa  te umieszczane  są  jako  zakończenie  wypowiedzi  syna  w  w.  2,  choć  w  tym  miejscu również mają one sens: sufiks rm w pauzie przybiera formę podobną do sufiksu rż.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2024-05-16T09:58:18Z</dcterms:modified>
</cp:coreProperties>
</file>