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zwrócił srebro swojej matce, odważyła ona z niego dwieście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przekazała odlewnikowi, a ten sporządził z niego bożka, który potem stanął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zwrócił to srebro swojej matce. Wtedy jego matka wzięła dwieście srebrników, dała je złotnikowi, a on uczynił z nich posąg ryty oraz posąg odlany, które stały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ono srebro matce swojej. Tedy wziąwszy matka jego dwieście srebrników, dała je złotnikowi; i uczynił z nich obraz ryty i lany, który był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wzięła dwie ście srebrnych i dała je złotnikowi, żeby z nich uczynił rycinę i licinę, która była w 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owo srebro swojej matce. Matka zaś, wziąwszy dwieście [syklów] srebra, dała je złotnikowi. On zaś uczynił z nich posążek rzeźbiony i ulany z metalu, który był potem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owe srebrniki swojej matce. Matka jego wzięła z tego dwieście srebrników i dała je odlewaczowi, a ten zrobił z tego posąg ryty i lany, który potem był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srebro swojej matce. Wtedy ona wzięła dwieście sztuk srebra i dała je złotnikowi, aby zrobił z nich rzeźbiony i odlany posążek. I tak znalazł się on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zwrócił srebro swojej matce. Matka zaś przekazała z tego dwieście sztuk srebra złotnikowi, aby on wykonał z niego posążek odlany i wyrzeźbiony. Potem umieściła go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srebro swej matce. Matka zaś jego wzięła dwieście syklów i przekazała je złotnikowi. Ten wykonał z nich ulany posąg [bóstwa]. Stał on w domu Mikajehu,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Сампсон і взяв триста лисів і взяв світила і привязав хвіст до хвоста і поставив один світильник посередині між два хвости.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zwrócił pieniądze swojej matce, ona wzięła dwieście srebrników i wręczyła je złotnikowi, który z tego sporządził obraz rzeźbiony oraz lity. I był on w domu Michaji.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swej matce to srebro, a matka wzięła dwieście srebrników i dała je obrabiającemu srebro. Ten zatem wykonał rzeźbiony wizerunek i lany posąg; i umieszczono to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2024-05-16T20:43:55Z</dcterms:modified>
</cp:coreProperties>
</file>