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człowiek ten, Micheasz,* miał dom Boży. Sporządził też efod** i terafy,*** **** a jednemu ze swoich synów powierzył obowiązki***** i ten był mu za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miał więc u siebie dom Boży. Sporządził do tego efod i terafy,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jednemu ze swoich synów powierzył obowiązki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miał u siebie kaplicę bogów, sporządził też efod i terafim i poświęcił jednego ze swych synów, aby był jego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ten Michas kaplicę bogów, sprawił też był Efod i Terafim, a poświęcił ręce jednego z synów swych, aby mu był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zborek też w nim Bogu odłączył i uczynił efod i terafim, to jest szatę kapłańską i bałwany, i napełnił rękę jednego z synów swych, i był mu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 miał u siebie sanktuarium, następnie sprawił efod i terafim oraz wprowadził jednego ze swych synów w czynności kapłańskie, tak że był dla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 mąż, Micheasz, miał dom Boży. Kazał też sporządzić efod kapłański i bożki domowe i powołał jednego ze swoich synów, aby był jego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człowiek, Mika, miał u siebie dom Boży. Sporządził także efod i terafim, a jednemu ze swoich synów powierzył czynności kapłańskie, tak że był dla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Mika stał się właścicielem świątyni Boga. Sporządził on także efod i terafim, a jednego ze swoich synów ustanowił dla siebie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dom Mikaja był dla niego domem Bożym. Następnie sprawił efod i terafim. Jednemu ze swoich synów przekazał władzę, tak że był u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запалив огонь в світильниках і післав в посіви чужинців і спалив колосся і непожате від копиць і до стоячого і до виноградника і оливки.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człowiek, mianowicie Michaja, posiadał dom bogów; więc sprawił do tego efod oraz domowe bożki, i upełnomocnił ręce jednego ze swoich synów, aby mu służył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mąż Micheasz miał dom bogów; i zabrał się do wykonania efodu i terafim, i napełnił mocą rękę jednego ze swych synów, by mu służył za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Micheasz, </w:t>
      </w:r>
      <w:r>
        <w:rPr>
          <w:rtl/>
        </w:rPr>
        <w:t>מִיכָה</w:t>
      </w:r>
      <w:r>
        <w:rPr>
          <w:rtl w:val="0"/>
        </w:rPr>
        <w:t xml:space="preserve"> : w tym przypadku imię to pojawia się w innym zapisie, pod. ww. 5, 10, 12,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28:4-6&lt;/x&gt;; &lt;x&gt;70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terafy, ּ</w:t>
      </w:r>
      <w:r>
        <w:rPr>
          <w:rtl/>
        </w:rPr>
        <w:t>תְרָפִים</w:t>
      </w:r>
      <w:r>
        <w:rPr>
          <w:rtl w:val="0"/>
        </w:rPr>
        <w:t xml:space="preserve"> , bożki domowe.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31:19&lt;/x&gt;; &lt;x&gt;90 15:23&lt;/x&gt;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powierzył obowiązki, </w:t>
      </w:r>
      <w:r>
        <w:rPr>
          <w:rtl/>
        </w:rPr>
        <w:t>אֶת־יַד וַיְמַּלֵא</w:t>
      </w:r>
      <w:r>
        <w:rPr>
          <w:rtl w:val="0"/>
        </w:rPr>
        <w:t xml:space="preserve"> , idiom: wypełnił rękę, zob. w. 12 oraz: &lt;x&gt;20 28:41&lt;/x&gt;;&lt;x&gt;20 29:9&lt;/x&gt;, 29, 33, 35;&lt;x&gt;20 32:29&lt;/x&gt;; &lt;x&gt;30 8:33&lt;/x&gt;;&lt;x&gt;30 16:32&lt;/x&gt;;&lt;x&gt;30 21:10&lt;/x&gt;; &lt;x&gt;40 3:3&lt;/x&gt;; &lt;x&gt;110 13:33&lt;/x&gt;; &lt;x&gt;130 29:5&lt;/x&gt;; &lt;x&gt;140 13:9&lt;/x&gt;;&lt;x&gt;140 29:31&lt;/x&gt;.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2024-05-16T12:36:39Z</dcterms:modified>
</cp:coreProperties>
</file>