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pewien młodzieniec z Betlejem w Judzie, (należącego) do rodziny Judy.* Był on Lewitą i był tam przybyszem.**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(należącego)  do  rodziny  Judy :  brak w Ms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 przybyszem, </w:t>
      </w:r>
      <w:r>
        <w:rPr>
          <w:rtl/>
        </w:rPr>
        <w:t>גָר־ׁשָם</w:t>
      </w:r>
      <w:r>
        <w:rPr>
          <w:rtl w:val="0"/>
        </w:rPr>
        <w:t xml:space="preserve"> , czy może chodzić o tożsamość, czyli: Gerszom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2024-05-16T21:22:57Z</dcterms:modified>
</cp:coreProperties>
</file>