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poszedł z miasta, z Betlejem w Judzie, aby zamieszkać, gdziekolwiek znajdzie sobie (miejsce). Wędrując tak, przyszedł na pogórze Efraima i (dotarł) aż do domu Micheasza.*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postanowił on opuścić Betlejem w Judzie i zamieszkać gdzie indziej. Wędrując z takim zamiarem, przybył na pogórze Efraima i dotarł do domu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wyruszył z miasta Betlejem judzkiego, aby zamieszkać, gdzie mu się trafi. Wędrując tak, przyszedł na górę Efraim aż do domu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on mąż z miasta Betlehem Juda, aby mieszkał, gdzieby mu się trafiło; i przyszedł na górę Efraim aż do domu Michasowego, idąc drogą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z miasta Betlejem, chciał gościem być, gdzie by sobie wczas nalazł. A gdy przyszedł na górę Efraim będąc w drodze i stąpił trochę do domu Micha,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opuścił miasto Betlejem judzkie, aby zamieszkać jako przybysz tam, gdzie mu się przytrafi. Podróżując, doszedł aż do góry Efraima, do 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wyszedł ze swojego miasta Betlejemu judzkiego, aby osiedlić się jako obcy przybysz gdziekolwiek się nadarzy. Wędrując tak, przyszedł na pogórze efraimskie do domu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wyruszył z miasta Betlejem w Judzie, aby zamieszkać jako przybysz tam, gdzie znajdzie dla siebie miejsce. W swojej wędrówce przyszedł w góry Efraima, do 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on swoje miasto, Betlejem judzkie, aby znaleźć sobie jakieś inne miejsce na zamieszkanie. Wędrując, doszedł do gór Efraima i trafił do 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wyruszył z miasta, [to znaczy] z Betlejem Judzkiego, aby jako przychodzień osiąść tam, gdzie znalazłby [odpowiednie warunki]. I tak zaszedł podczas swojej wędrówki w góry Efraim, do domu Mikaja.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побив їх стегном великою раною. І зійшов і поселився при потоці в печері Ітама.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opuścił miasto Betlechem w Judzie, by przebywać gdziekolwiek by się zdarzyło. I dostał się w efraimskie góry, do domu Michy, aby stąd odbyć swą dalszą podróż.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wyruszył z miasta Betlejem w Judzie, by na pewien czas zamieszkać tam, gdzie sobie znajdzie miejsce. Wędrując, przybył w końcu w górzysty region Efraima aż do domu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w formie podobnej jak w w. 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2024-05-16T18:14:41Z</dcterms:modified>
</cp:coreProperties>
</file>