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przeszli na pogórze Efraima i przybyli aż pod dom Micheasza.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2024-05-16T22:54:19Z</dcterms:modified>
</cp:coreProperties>
</file>