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1"/>
        <w:gridCol w:w="6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Skierowali się tam zatem i przyszli do domu młodzieńca, Lewity, do domu Micheasza, i zapytali go, jak mu się powodzi.*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mu się powodzi, </w:t>
      </w:r>
      <w:r>
        <w:rPr>
          <w:rtl/>
        </w:rPr>
        <w:t>לְׁשָלֹום</w:t>
      </w:r>
      <w:r>
        <w:rPr>
          <w:rtl w:val="0"/>
        </w:rPr>
        <w:t xml:space="preserve"> , tj. o pokój.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2024-05-16T18:27:17Z</dcterms:modified>
</cp:coreProperties>
</file>