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9"/>
        <w:gridCol w:w="1382"/>
        <w:gridCol w:w="6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zawołali na synów Dana, ci odwrócili się ku nim i powiedzieli do Micheasza: Co ci jest, że się skrzyknąłeś?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2024-05-16T15:24:04Z</dcterms:modified>
</cp:coreProperties>
</file>