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mężczyzn poszło zatem i przybyło do Laisz.* ** Zobaczyli, że lud, który w nim był, mieszkał bezpiecznie, na sposób Sydończyków, spokojnie i bezpiecznie, bez kogokolwiek, kto by ich w tej ziemi gnębił (lub) narzucał ograniczenia,*** a przy tym byli oni odlegli od Sydończyków i z nikim**** nie mieli żadnej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Laisz : 40 km na pn od J. Galilejskiego. Zwiadowcy przebyli zatem ok. 180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12:29-30&lt;/x&gt;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ograniczenie, </w:t>
      </w:r>
      <w:r>
        <w:rPr>
          <w:rtl/>
        </w:rPr>
        <w:t>עֶצֶר</w:t>
      </w:r>
      <w:r>
        <w:rPr>
          <w:rtl w:val="0"/>
        </w:rPr>
        <w:t xml:space="preserve"> (‘etser),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 nikim, </w:t>
      </w:r>
      <w:r>
        <w:rPr>
          <w:rtl/>
        </w:rPr>
        <w:t>עִם־אָדָם</w:t>
      </w:r>
      <w:r>
        <w:rPr>
          <w:rtl w:val="0"/>
        </w:rPr>
        <w:t xml:space="preserve"> , pod. G B; wg G A : z Syrią, μετὰ Συρίας, </w:t>
      </w:r>
      <w:r>
        <w:rPr>
          <w:rtl/>
        </w:rPr>
        <w:t>עִם־אֲרָם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2024-05-16T13:32:13Z</dcterms:modified>
</cp:coreProperties>
</file>