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swoich braci w Sorea i Esztaol, ich bracia zapytali: Co wy (przynosicie)?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2024-05-16T23:10:43Z</dcterms:modified>
</cp:coreProperties>
</file>