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dalej — dodał —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swego sługi: Chodźmy i zbliżmy się do jednego z tych miejsc, aby przenocować w Gibea lub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sługi swego: Pójdź, abyśmy przyszli na jedno z tych miejsc, i przenocowali albo w Gabaa albo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przyszedszy, staniemy w nim abo więc w mieście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do swego sługi: Jedźmy i starajmy się dotrzeć do jednej z tych miejscowości, aby przenocować, do Gibea albo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parobka: Starajmy się dojechać do jednej z tych miejscowości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swojego sługi: Chodź, pójdźmy do jednej z tych miejscowości i przenocujmy w Gibei lub 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sługi: „Ruszaj! Starajmy się dotrzeć do jakiejś innej miejscowości. Przenocujemy w Gibea albo w Rama”.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swego chłopca: - Ruszaj! Starajmy się dostać do jakiejś innej miejscowości. Przenocujemy więc w Giba czy też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Міха: Тепер пізнав я, що Господь вчинив мені добро, бо став мені Левіт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swego sługi: Chodź, zbliżymy się do jednej z tych miejscowości, i zanocujemy w Gibei, albo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sługi: ”Chodźmy i zbliżmy się do jednej z tych miejscowości, i zostaniemy na noc albo w Gibei, albo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2024-05-22T01:43:42Z</dcterms:modified>
</cp:coreProperties>
</file>