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obudzili się wcześnie rano, a (on) wstał, aby pójść. Ale ojciec dziewczyny powiedział do swego zięcia: Posil swoje serce kromką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wcześnie rano i chcieli wyruszyć w drogę, ale ojciec dziewczyny powiedział do zięcia: Posil swe serce kromką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dnia, gdy obudzili się wcześnie rano, wstał on, aby odejść. Ale ojciec tej dziewczyny powiedział do swego zięcia: Posil swoje serce odrobiną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czwartego, gdy wstali bardzo rano, wstał i on, aby odszedł. Ale rzekł ojciec onej dziewki do zięcia swego: Posil serce twoje trochą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wstawszy w nocy, chciał odjachać. Którego zatrzymał świekier i rzekł do niego: Zjedz pierwej trochę chleba a pokrzep żołądka i tak pojedziesz.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wstali wcześnie i lewita przygotowywał się do odjazdu. Ale ojciec owej młodej kobiety rzekł do swego zięcia: Posil się kawałkiem chleba, po czym wyruszycie.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wcześnie rano, aby wybrać się w drogę, a wtedy ojciec dziewczyny rzekł do swego zięcia: Posil się kromką chleba a potem pojedziecie.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wczesnym rankiem, a gdy on zbierał się do odejścia, ojciec młodej kobiety powiedział do swego zięcia: Pokrzep się kawałkiem chleba, a potem pójdziecie!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wczesnym rankiem i przygotowywali się do wyjazdu, ale ojciec młodej kobiety rzekł do zięcia: „Posil się najpierw kawałkiem chleba, a potem wyruszycie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czwartego dnia wstali wczesnym rankiem, a on zabierał się do wyruszenia w drogę, ojciec młodej kobiety rzekł do swego zięcia: - Pokrzep się kęsem chleba, a potem ruszycie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 Міха, в нього дім Божий. І він зробив ефуд і терафін і наповнив руку одного з його синів, і був в нього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czwartego dnia, gdy z rana wstali, a on zamierzał wyruszyć w drogę, ojciec młodej kobiety powiedział do swego zięcia: Najpierw posil się odrobiną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dnia, gdy jak zwykle wstali wczesnym rankiem, on podniósł się, by iść, lecz ojciec tej młodej kobiety rzekł do zięcia: ”Pokrzep swe serce kawałkiem chleba, a potem pójdziecie”.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2024-05-22T02:47:38Z</dcterms:modified>
</cp:coreProperties>
</file>