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3"/>
        <w:gridCol w:w="69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Usiedli więc i jedli obaj razem, i pili, po czym ojciec dziewczyny powiedział do tego człowieka: Zechciej, proszę, przenocuj, dogódź swemu sercu!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2024-05-21T20:18:39Z</dcterms:modified>
</cp:coreProperties>
</file>