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wszyscy synowie Izraela i zeszła się społeczność,* jak jeden mąż, od Dan po Beer-Szebę,** oraz ziemia gileadzka, do JAHWE do Mispy.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wszyscy Izraelici, cała ich wspólnota,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jeden mąż, od Dan po Beerszebę, wraz z tymi, którzy mieszkali w ziemi gileadzkiej, i przybyli do JAHWE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wszyscy synowie Izraela i zebrało się całe zgromadzenie jednomyślnie od Dan aż do Beer-Szeby i do ziemi Gilead do JAHWE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wszyscy synowie Izraelscy, a zgromadziło się wszystko pospólstwo jednomyślnie od Dan aż do Beerseba, i do ziemi Galaad do Pana do Masfy.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wszyscy synowie Izraelowi i zgromadziwszy się wespół jako mąż jeden, od Dan aż do Bersabee i ziemie Galaad, do JAHWE do Masfa;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wszyscy Izraelici i jak jeden mąż zgromadzili się od Dan aż do Beer-Szeby wraz z krainą Gilead przed Panem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wszyscy synowie izraelscy i zgromadził się zbór jak jeden mąż, od Dan aż po Beerszebę, także i ziemia gileadzka, przed Panem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Izraelici, od Dan do Beer-Szeby, wraz z mieszkańcami ziemi Gilead, wyszli i jak jeden mąż zebrali się na naradę przed JAHWE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Izraelici, z całego terytorium od Dan do Beer-Szeby oraz z krainy Gilead, zgromadzili się przed JAHWE w Mispie. Przybyli na to zgromadzenie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wszyscy synowie Izraela na narady. A zebrało się zgromadzenie przed Jahwe w Micpa jak jeden mąż, od Dan po Beerszebę, i z krainy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було царя в Ізраїлі і в тих днях племя Дана шукало собі насліддя, щоб поселитися, бо не випало їм насліддя аж до тих днів посеред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synowie Israela wyruszyli od Dan do Beer–Szeby, i aż do ziemi Gilead – po czym cały zbór, jak jeden mąż zgromadził się do WIEKUISTEGO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wszyscy synowie Izraela i zebrało się zgromadzenie jak jeden mąż, od Dan aż po Beer-Szebę, wraz z ziemią Gilead, do JAHWE w Miepie.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społeczność, </w:t>
      </w:r>
      <w:r>
        <w:rPr>
          <w:rtl/>
        </w:rPr>
        <w:t>עֵדָה</w:t>
      </w:r>
      <w:r>
        <w:rPr>
          <w:rtl w:val="0"/>
        </w:rPr>
        <w:t xml:space="preserve"> , ἡ συναγωγὴ.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&lt;x&gt;100 24:2&lt;/x&gt;; &lt;x&gt;110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2024-06-01T22:49:35Z</dcterms:modified>
</cp:coreProperties>
</file>