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z Gibei i powalili w tym dniu na ziemię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wyruszyli z Gibei i w tym dniu położyli trupem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z Gibea i zabili tego dnia dwadzieścia dwa tysiące mężczyzn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wyszedłszy synowie Benjaminowi z Gabaa, porazili z Izraela dnia onego dwadzieścia i dwa tysiące mężów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wypadszy synowie Beniamin z Gabaa, zabili dnia onego z synów Izraelowych dwadzieścia i dwa tysiąca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wypadli z Gibea i dnia tego porazili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też wyszli z Gibei i w tym dniu położyli wśród Izraela trupem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wyszli z Gibei i zgładzili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Beniaminici zaatakowali ich z Gibea i zabili w tym dniu dwadzieścia dwa tysiące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wypadli z Giba i zabili w tym dniu dwadzieścia dwa tysiące spośród mężów Izraela. Tylu ich legło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повернулися і відійшли, і поставили в лави дім і свій славний скот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Binjaminici wyszli z Gibei i tego dnia trupem położyli na ziemię dwadzieścia dwa tysiące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wyszli z Gibei i w owym dniu powalili na ziemię dwadzieścia dwa tysiące mężów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2024-06-01T19:07:09Z</dcterms:modified>
</cp:coreProperties>
</file>