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 i JAHWE wzbudził im wybawcę, Ehuda,* syna Gery, syna Beniamina, człowieka leworęcznego.** Za jego pośrednictwem synowie Izraela wysłali haracz*** Eglonowi, królowi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Izraelici zaczęli wołać do JAHWE i JAHWE wzbudził im wybawcę — Ehuda,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Gery, syna Beniamina, człowieka leworęcznego.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pośrednictwem wysłali swój haracz do króla Moabu Eglona.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im wybawcę — Ehuda, syna Gery, Beniaminitę, człowieka leworęcznego. I synowie Izraela posłali przez niego dar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synowie Izraelscy do Pana. I wzbudził im Pan wybawiciela, Aoda, syna Gery, syna Jemini, męża ręką prawą niewładającego; i posłali synowie Izraelscy przezeń dar Eglonowi, królowi Moabskiemu.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wołali do JAHWE, który im wzbudził zbawiciela imieniem Aod, syna Gery, syna Jemini, który obudwu rąk miasto prawej używał. I posłali synowie Izraelowi przezeń dary Eglonowi, królowi Moabskiemu.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wołali do Pana i Pan wzbudził im wybawiciela, Ehuda, syna Gery, Beniaminity, który był leworęczny. Izraelici wysłali go z daniną do Eglona, króla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wołali do Pana, wzbudził im Pan wybawcę, Ehuda, syna Gery, Beniaminitę, męża leworękiego; przez niego wysłali synowie izraelscy haracz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JAHWE, ustanowił im wybawcę – Ehuda, syna Gery, Beniaminitę, człowieka leworęcznego. Izraelici wysłali go z daniną do Eglona, króla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wołali do JAHWE o ratunek. I powołał im JAHWE na wybawcę Ehuda, syna Gery, Beniaminitę, człowieka leworęcznego. Izraelici posłali przez niego okup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Izraela wołali do Jahwe o pomoc. I powołał im Jahwe na wybawcę Ehuda, syna Gery, Beniaminitę, męża o bezwładnej prawicy. Synowie Izraela posłali przez niego okup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закричали до Господа. І підняв їм Господь спасителя Аода сина Ґири сина Єменія, мужа, що однаково володіє двома руками. І післали ізраїльські сини дари його рукою Еґломові моавському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wołali do WIEKUISTEGO, a WIEKUISTY wzbudził im wybawcę – Ehuda, syna Gery, Binjaminitę, pozbawionego władzy w prawej ręce. Przez niego synowie Israela wysłali dar Eglonowi –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pomoc. JAHWE wzbudził im więc wybawcę, Ehuda, syna Gery, Beniaminitę, mężczyznę leworęcznego. Po jakimś czasie synowie Izraela przez jego rękę posłali daninę Eglonowi, królowi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Ehud, </w:t>
      </w:r>
      <w:r>
        <w:rPr>
          <w:rtl/>
        </w:rPr>
        <w:t>אֵהּוד</w:t>
      </w:r>
      <w:r>
        <w:rPr>
          <w:rtl w:val="0"/>
        </w:rPr>
        <w:t xml:space="preserve"> (’ehud), skr. </w:t>
      </w:r>
      <w:r>
        <w:rPr>
          <w:rtl/>
        </w:rPr>
        <w:t>אֲחִיהּוד</w:t>
      </w:r>
      <w:r>
        <w:rPr>
          <w:rtl w:val="0"/>
        </w:rPr>
        <w:t xml:space="preserve"> (?), czyli: brat sławy, sławny (por. Sławomir).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leworęcznego, </w:t>
      </w:r>
      <w:r>
        <w:rPr>
          <w:rtl/>
        </w:rPr>
        <w:t>יַד־יְמִינֹו אִּטֵר אִיׁש</w:t>
      </w:r>
      <w:r>
        <w:rPr>
          <w:rtl w:val="0"/>
        </w:rPr>
        <w:t xml:space="preserve"> , hl 2, zob. &lt;x&gt;70 20:16&lt;/x&gt;, idiom: człowieka o związanej prawej ręce. Być może łączyło się to ze świadomą taktyką nauki walki leworęcznej, zob. &lt;x&gt;70 20:16&lt;/x&gt;.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haracz, </w:t>
      </w:r>
      <w:r>
        <w:rPr>
          <w:rtl/>
        </w:rPr>
        <w:t>מִנְחָה</w:t>
      </w:r>
      <w:r>
        <w:rPr>
          <w:rtl w:val="0"/>
        </w:rPr>
        <w:t xml:space="preserve"> (mincha h), pod. określona jest ofiara z pokarmów.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2024-05-13T01:59:19Z</dcterms:modified>
</cp:coreProperties>
</file>