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26"/>
        <w:gridCol w:w="66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mieszkali zatem wśród Kananejczyków, Chetytów i Amorytów, i Peryzytów, i Chiwitów, i Jebuzytów,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2024-05-13T11:00:22Z</dcterms:modified>
</cp:coreProperties>
</file>