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2"/>
        <w:gridCol w:w="2041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Debora – i Barak, syn Abinoama – zaśpiewała tak: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2024-05-15T01:42:00Z</dcterms:modified>
</cp:coreProperties>
</file>