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5"/>
        <w:gridCol w:w="1378"/>
        <w:gridCol w:w="65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Zbudź się, zbudź, Deboro! Zbudź się, zbudź, zanuć pieśń! Wstań, Baraku, gnaj pojmanych, (ty), synu Abinoama!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2024-05-15T11:29:17Z</dcterms:modified>
</cp:coreProperties>
</file>