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siedziałeś przy popiołach ognisk,* by słuchać fujarek (nucących) przy stadach? (Tak), w oddziałach Rubena – wielkie postanowienia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popiołach ognisk, </w:t>
      </w:r>
      <w:r>
        <w:rPr>
          <w:rtl/>
        </w:rPr>
        <w:t>מִׁשְּפְתַיִם</w:t>
      </w:r>
      <w:r>
        <w:rPr>
          <w:rtl w:val="0"/>
        </w:rPr>
        <w:t xml:space="preserve"> , hl, lub: (1) przy wygasłych ogniskach; (2) między owczarniami, &lt;x&gt;70 5:16&lt;/x&gt; L; ponadto: (3) przy jukach; (4) między murami; (5) między pastwiskami.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2024-05-15T02:36:06Z</dcterms:modified>
</cp:coreProperties>
</file>