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Ten nie bał się śmierci! Także Naftali, gdy przyszedł z wyżyn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który narażał swe życie, podobnie jak Neftali —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jest lud, który wydał duszę swą na śmierć, także i Neftalim, a to na wysokich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Zabulon i Neftali wydali dusze swe na śmierć w krainie Merome.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narażał się na niebezpieczeństwo śmierci, podobnie jak Neftali na połoninach.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 pogardą naraża swe życie na śmierć. Także Naftali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– to lud, który pogardza śmiercią, podobnie jak Neftali na wyżynnych równinach.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za nic ma swoje życie, na śmierć się naraża; podobnie jak Neftali -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za nic ma swe życie, gotów na śmierć, podobnie jak Neftali wśród wyżynnych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– oto lud, co wystawia swe życie na śmierć; tak jak Naftali na wyniosłościach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był ludem gardzącym swymi duszami, gotowym na śmierć; i podobnie Naftali – na wzniesieniach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2024-05-15T08:26:28Z</dcterms:modified>
</cp:coreProperties>
</file>