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za lud gotów walczyć —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za zemstę dokonaną w Izraelu, za to, że lud dobrowolnie się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pomsty uczynionej w Izraelu, a iż się na to dobrowolnie lud ofiarował, błogosławcie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dobrowolnie ofiarowali z Izraela dusze wasze na niebezpieczeństwo,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wodzowie w Izraelu stanęli na czele, a lud dobrowolnie się ofiarował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 Izraelu zapuszczono bujne włosy, Za to, że ochoczo stanął lud,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wodzowie Izraela przewodzili, a lud stanął ochoczo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przywódcy stanęli na czele Izraela, lud ochoczo przystąpił do walki. Wysławiajcie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klęski pomszczono w Izraelu, lud stanął ochoczo do walki. Za to błogosławcie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віддав їх в руку Явіна ханааського царя, який царював в Асорі. І вождь його сили Сісара, і він жив в Арісоті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stargały się więzy w Israelu lud się ochoczo stawił, i za to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 to, że w Izraelu rozpuszczono włosy ze względu na wojnę, za to, że lud ochoczo się stawił,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2024-05-15T14:55:40Z</dcterms:modified>
</cp:coreProperties>
</file>