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wychodziłeś z Seir, gdy kroczyłeś z pól Edomu, ziemia się trzęsła i kropiły niebiosa, tak, obłoki kropiły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&lt;x&gt;230 68:8-9&lt;/x&gt;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2024-05-15T13:29:18Z</dcterms:modified>
</cp:coreProperties>
</file>