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karawany,* a chodzący szlakami musieli iść krętymi ścieżkami.**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karawany, </w:t>
      </w:r>
      <w:r>
        <w:rPr>
          <w:rtl/>
        </w:rPr>
        <w:t>אֳרְחֹות</w:t>
      </w:r>
      <w:r>
        <w:rPr>
          <w:rtl w:val="0"/>
        </w:rPr>
        <w:t xml:space="preserve"> (orchot), wg MT: drogi, ścieżki, </w:t>
      </w:r>
      <w:r>
        <w:rPr>
          <w:rtl/>
        </w:rPr>
        <w:t>אֳרָחֹות</w:t>
      </w:r>
      <w:r>
        <w:rPr>
          <w:rtl w:val="0"/>
        </w:rPr>
        <w:t xml:space="preserve"> (arachot).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2024-05-15T12:39:44Z</dcterms:modified>
</cp:coreProperties>
</file>