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tak przemówił do niego: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ukazał Anioł Pański, i rzekł do niego: Pan z tobą, mężu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mu Anjoł PANSKI i rzekł: JAHWE z tobą, z mężów namocniejszy!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Pański. Pan jest z tobą - rzekł mu -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i rzekł do niego: Pan z tobą, mężu waleczny!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ukazał mu się i powiedział: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rzekł do niego: „JAHWE z tobą, dzielny wojowniku!”.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Jahwe i rzekł do niego: - Jahwe z tobą, dzielny wojowniku!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ukazał mu się anioł WIEKUISTEGO oraz do niego powiedział: WIEKUISTY z tobą, dzielny rycerzu!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JAHWE i rzekł do niego: ”JAHWE jest z tobą, dzielny mocarzu”.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2024-05-21T01:22:54Z</dcterms:modified>
</cp:coreProperties>
</file>