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zapytał: Za przeproszeniem, mój panie, czym mam wybawić Izraela? Zauważ, że mój ród jest najbiedniejszy wśród Manassesytów, a ja jestem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do niego: Mój Panie, proszę, czym wybawię Izraela? Oto moja rodzina jest biedna w Manassesa,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najmniejszy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Proszę Panie mój, czemże wybawię Izraela? oto naród mój podły jest w Manase, a jam najmniejszy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rzekł: Proszę, mój Panie, w czym wybawię Izraela? oto dom mój napodlejszy jest w Manasse, a ja namniejszy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Panie mój! - odpowiedział Mu - jakże wybawię Izraela? Ród mój jest najbiedniejszy w pokoleniu Manassesa, a ja jestem ostatni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Za pozwoleniem, Panie mój! Czym wybawię Izraela? Oto mój ród jest najbiedniejszy wśród Manassesytów, ja sam zaś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Wybacz, mój Panie! W jaki sposób wybawię Izraela? Mój ród jest najbiedniejszy w plemieniu Manassesa, a ja jestem najmłodszy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JAHWE. Jakże ja mam ratować Izraela? Mój ród jest najmniejszy w plemieniu Manassesa, a ja najmniej znaczę w domu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Gedeon: - Wybacz, Panie. Jakże to mam ratować Izraela? Oto mój ród jest najmniejszy w szczepie Manassego, a ja najmniej znaczny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Іссахрі з Девворою післав своїх піших до долини. Навіщо ти живеш посеред губ? Простягнув ноги свої? В поділах Рувима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Przepraszam, Panie! Czym mam wyratować Israela? Przecież mój ród jest najsłabszy w pokoleniu Menasze, a ja najmniej znaczny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”Wybacz mi, JAHWE. Czymże mam wybawić Izraela? Oto mój tysiąc jest najmniejszy w Manassesie, a ja jestem najmniejszy w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2024-05-20T23:40:53Z</dcterms:modified>
</cp:coreProperties>
</file>