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z przaśnikami i połóż tam, na tej skale, polewkę natomiast – wylej. Tak też (Gedeon)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i przaśniki i połóż tam, na tej skale, polewkę natomiast wylej. I Gedeon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Boga powiedział do niego: Weź mięso i przaśne chleby i połóż na tej skale, a polewkę wylej.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Boży: Weźmij to mięso i te chleby niekwaszone, a połóż na onej skale polewką polawszy;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Anjoł PANSKI: Weźmi mięso i przaśne chleby i połóż na skale onej a polej polewką. A gdy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niego Anioł Pański: Weź mięso i chleby przaśne, połóż je na tej skale, a polewkę rozlej.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 rzekł do niego: Weź mięso i placki i połóż na tej tam skale, a polewkę wylej.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anioł Boży do niego: Weź mięso i przaśne placki i połóż na tej skale, a wywar rozlej. Tak też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Boży powiedział do niego: „Weź mięso i przaśne chleby i połóż je na tej skale, a wywar rozlej”. I zrobił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niego: - Weź mięso i przaśniki i złóż je na tamtej skale, a rosół wylej!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неба воювали зорі, зі свого чину воювали з Сісарою.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Boga powiedział do niego: Zabierz to mięso oraz te przaśne chleby i połóż na tej skale, zaś polewkę wylej. Więc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 rzekł do niego: ”Weź to mięso i przaśne placki i połóż tam na tej wielkiej skale, a wywar wylej”. I on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2024-05-17T17:42:52Z</dcterms:modified>
</cp:coreProperties>
</file>