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Zbuduj* natomiast ołtarz dla JAHWE, twojego Boga, na szczycie tej warowni – w (jego) obrysie.** Następnie weź drugiego cielca*** i złóż go w ofierze całopalnej na drwach z Aszery, którą (wkrótce) zetniesz.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natomiast ołtarz na cześć JAHWE, twojego Boga, na szczycie tej warowni i w obrysie ołtarza. Następnie weź przygotowanego cielca i złóż go w ofierze całopalnej na drewnie ściętej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ołtarz dla JAHWE, swego Boga, na szczycie tej skały, na równym miejscu; weź tego drugiego cielca i złóż z niego całopalenie na drwach z gaju, który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ołtarz Panu, Bogu twemu, na wierzchu tej skały na równinie, a weźmij tego cielca drugiego, i uczyń z niego całopalenie przy drwach z gaju, który wysieczesz.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JAHWE Bogu twemu na wierzchu tej skały, na którejeś pierwej ofiarę położył, i weźmiesz byka wtórego, i ofiarujesz całopalenie na stosie drew, których z gaju wysieczesz.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ołtarz dla Pana, Boga twego, na szczycie tej skały, układając kamienie, weźmiesz tego drugiego cielca i złożysz z niego ofiarę całopalną, używając drewna ściętej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dla Pana, Boga twego, na szczycie tej warowni ołtarz z ułożonych kamieni i weź drugiego cielca, i złóż całopalenie na drwach ze słupa, który ściąłeś.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tym warownym szczycie, układając kamienie, zbudujesz ołtarz JAHWE, swojemu Bogu. Weźmiesz drugiego cielca i złożysz ofiarę całopalną na drwach z aszery, którą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ołtarz ku czci JAHWE, twego Boga, układając kamienie na tym warownym górskim szczycie. Potem weźmiesz tego drugiego cielca i złożysz z niego ofiarę całopalną na drewnie z aszery, którą masz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zbudujesz ołtarz ku czci twego Boga, Jahwe, na tym warownym szczycie górskim, na równym miejscu. Następnie weźmiesz tego drugiego cielca i złożysz go jako ofiarę całopalną na drwach ze ”świętego” pala, który masz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Свою ліву руку простягнула до кілка, праву свою до порізаних частей і убитий був Сісара, вона розбила його голову і розбила і пробила його челюсть.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stosownym miejscu, na wierzchołku tej warowni, zbudujesz ofiarnicę WIEKUISTEMU, twojemu Bogu i weźmiesz tego drugiego byka oraz złożysz go na całopalenie przy drzewie gaju, który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szczycie tej twierdzy zbuduj z rzędów kamieni ołtarz dla JAHWE, twego Boga, i weź drugiego byka, i złóż go jako całopalenie na kawałkach drewna ze świętego pala, który zetniesz”.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obrys, </w:t>
      </w:r>
      <w:r>
        <w:rPr>
          <w:rtl/>
        </w:rPr>
        <w:t>מַעֲרָכָה</w:t>
      </w:r>
      <w:r>
        <w:rPr>
          <w:rtl w:val="0"/>
        </w:rPr>
        <w:t xml:space="preserve"> , może chodzi o to, że miał on być zbudowany w obrysie zburzonego ołtarza, a może o to, że miał on być zbudowany na wzór tego typu obiektów.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2024-05-17T16:25:57Z</dcterms:modified>
</cp:coreProperties>
</file>