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wziął więc dziesięciu* ludzi spośród swoich sług i uczynił tak, jak mu polecił JAHWE, ale ponieważ bał się domu swojego ojca oraz mieszkańców miasta, nie zrobił tego w dzień, lecz zrobił to w nocy.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wziął więc dziesięciu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 spośród swoich sług i uczynił tak, jak mu JAHWE polecił. Bał się jednak rodziny swego ojca oraz mieszkańców miasta, dlatego nie zrobił tego w dzień — zabrał się za to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Gedeon dziesięciu mężczyzn spośród swoich sług i uczynił tak, jak JAHWE mu rozkazał. A ponieważ bał się domu swego ojca i mieszkańców miasta, nie uczynił tego za dnia, lecz uczynił to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tedy Giedeon dziesięć mężów z sług swoich, uczynił jako mu rozkazał Pan; a iż się bał domu ojca swego i mężów miasta, nie uczynił tego we dnie, ale uczynił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tedy Gedeon dziesięć mężów służebników swoich, uczynił jako mu był JAHWE przykazał. Lecz bojąc się domu ojca swego i ludzi miasta onego, nie chciał tego we dnie czynić, ale wszystko w nocy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Gedeon dziesięciu ludzi ze swej służby i uczynił tak, jak mu Pan nakazał. Ponieważ jednak bał się rodu swego ojca i mieszkańców miasta, nie uczynił tego za dnia, ale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wziął więc dziesięciu mężów spośród swoich sług i uczynił, jak mu powiedział Pan; ponieważ jednak bał się domowników swojego ojca i obywateli miasta, aby uczynić to w dzień, uczynił to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wziął dziesięciu mężczyzn ze swoich sług i zrobił tak, jak mu JAHWE powiedział. Ponieważ jednak bał się rodu swojego ojca i mieszkańców miasta, więc nie zrobił tego za dnia, tylko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wziął więc dziesięciu ludzi ze swojej służby i uczynił tak, jak mu JAHWE polecił. Ponieważ bał się rodziny swego ojca i mieszkańców miasta, nie odważył się tego wykonać za dnia, lecz zrobił to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Gedeon dziesięciu ludzi spośród swoich sług i uczynił, jak mu Jahwe polecił. Ponieważ zaś bał się rodziny swego ojca i ludności miasta, nie odważył się wykonać tego za dnia, lecz uczynił to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Між її ногами, схилившись, впав, заснув поміж її ногами. Де схилився там, нещасний, упав.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Gideon wziął dziesięciu ludzi ze swych sług oraz uczynił tak, jak mu rozkazał WIEKUISTY. A ponieważ obawiał się swojej rodziny oraz mieszkańców miasta – nie uczynił tego za dnia, lecz uczynił to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Gedeon wziął dziesięciu mężczyzn spośród swoich sług, i zabrał się do uczynienia tego, co mu po wiedział Jehowa; lecz ponieważ zbytnio się obawiał domowników swego ojca oraz mieszkańców miasta, by zrobić to za dnia, zrobił to nocą.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A : trzynastu, τρεῖς καὶ δέκα.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2024-05-17T18:41:01Z</dcterms:modified>
</cp:coreProperties>
</file>