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81"/>
        <w:gridCol w:w="2040"/>
        <w:gridCol w:w="53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synowie Izraela wołali do JHWH* z powodu Midianu,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 gdy synowie Izraela wołali do JHWH G A; brak w G S Vg.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2024-05-17T16:05:52Z</dcterms:modified>
</cp:coreProperties>
</file>