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człowieka, proroka,* który powiedział do nich: Tak powiedział JAHWE, Bóg Izraela: Ja was wywiodłem z Egiptu i wyprowadziłem was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Apozycyjnie: proroka;  lub: człowieka proroka : w hbr. przed określeniem szczegółowym może się pojawić również generyczne. Jest to pierwsza wzmianka o posłaniu do Izraela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2024-05-17T13:34:28Z</dcterms:modified>
</cp:coreProperties>
</file>