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9"/>
        <w:gridCol w:w="6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wyrwałem was z ręki Egipcjan i z ręki wszystkich waszych gnębicieli, wygnałem ich przed wami i dałem wam ich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12:17-18&lt;/x&gt;; &lt;x&gt;20 20:2&lt;/x&gt;; &lt;x&gt;50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2024-05-21T02:56:27Z</dcterms:modified>
</cp:coreProperties>
</file>